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3C" w:rsidRPr="004C182F" w:rsidRDefault="0090563C" w:rsidP="0090563C">
      <w:pPr>
        <w:rPr>
          <w:rFonts w:asciiTheme="majorBidi" w:hAnsiTheme="majorBidi" w:cstheme="majorBidi"/>
          <w:sz w:val="24"/>
          <w:szCs w:val="24"/>
        </w:rPr>
      </w:pPr>
      <w:r w:rsidRPr="004C182F">
        <w:rPr>
          <w:rFonts w:asciiTheme="majorBidi" w:hAnsiTheme="majorBidi" w:cstheme="majorBidi"/>
          <w:sz w:val="24"/>
          <w:szCs w:val="24"/>
        </w:rPr>
        <w:t xml:space="preserve">The Study tour entitled "Ensuring Access to Modern Energy Services in Rural Areas through the Use of Renewable Energy Technologies – Indian Experience" falls under the United Nations Development Account Project "Building Capacity in Developing Appropriate Green Technologies for Improving the Livelihood of Rural Communities in the ESCWA Region", and is going to be held on 26-29 October 2015 in </w:t>
      </w:r>
      <w:proofErr w:type="spellStart"/>
      <w:r w:rsidRPr="004C182F">
        <w:rPr>
          <w:rFonts w:asciiTheme="majorBidi" w:hAnsiTheme="majorBidi" w:cstheme="majorBidi"/>
          <w:sz w:val="24"/>
          <w:szCs w:val="24"/>
        </w:rPr>
        <w:t>Pune</w:t>
      </w:r>
      <w:proofErr w:type="spellEnd"/>
      <w:r w:rsidRPr="004C182F">
        <w:rPr>
          <w:rFonts w:asciiTheme="majorBidi" w:hAnsiTheme="majorBidi" w:cstheme="majorBidi"/>
          <w:sz w:val="24"/>
          <w:szCs w:val="24"/>
        </w:rPr>
        <w:t>, India.</w:t>
      </w:r>
    </w:p>
    <w:p w:rsidR="00EB1E5E" w:rsidRPr="004C182F" w:rsidRDefault="0090563C">
      <w:pPr>
        <w:rPr>
          <w:rFonts w:asciiTheme="majorBidi" w:hAnsiTheme="majorBidi" w:cstheme="majorBidi"/>
          <w:sz w:val="24"/>
          <w:szCs w:val="24"/>
        </w:rPr>
      </w:pPr>
      <w:r w:rsidRPr="004C182F">
        <w:rPr>
          <w:rFonts w:asciiTheme="majorBidi" w:hAnsiTheme="majorBidi" w:cstheme="majorBidi"/>
          <w:sz w:val="24"/>
          <w:szCs w:val="24"/>
        </w:rPr>
        <w:t>The aim of this Study Tour is to enhance the knowledge of policymakers and decision makers on policy options and build their capacity for using policy tools to enable an environment conducive for investment in appropriate green technologies in rural areas in the region.</w:t>
      </w:r>
      <w:r w:rsidRPr="004C182F">
        <w:rPr>
          <w:rFonts w:asciiTheme="majorBidi" w:hAnsiTheme="majorBidi" w:cstheme="majorBidi"/>
          <w:sz w:val="24"/>
          <w:szCs w:val="24"/>
        </w:rPr>
        <w:br/>
      </w:r>
    </w:p>
    <w:p w:rsidR="004C182F" w:rsidRPr="004C182F" w:rsidRDefault="007F0180" w:rsidP="007F0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
          <w:bCs/>
          <w:color w:val="212121"/>
          <w:sz w:val="24"/>
          <w:szCs w:val="24"/>
          <w:lang/>
        </w:rPr>
      </w:pPr>
      <w:r w:rsidRPr="004C182F">
        <w:rPr>
          <w:rFonts w:asciiTheme="majorBidi" w:eastAsia="Times New Roman" w:hAnsiTheme="majorBidi" w:cstheme="majorBidi"/>
          <w:b/>
          <w:bCs/>
          <w:color w:val="212121"/>
          <w:sz w:val="24"/>
          <w:szCs w:val="24"/>
          <w:rtl/>
          <w:lang w:bidi="ar-LB"/>
        </w:rPr>
        <w:t>ال</w:t>
      </w:r>
      <w:r w:rsidRPr="007F0180">
        <w:rPr>
          <w:rFonts w:asciiTheme="majorBidi" w:eastAsia="Times New Roman" w:hAnsiTheme="majorBidi" w:cstheme="majorBidi"/>
          <w:b/>
          <w:bCs/>
          <w:color w:val="212121"/>
          <w:sz w:val="24"/>
          <w:szCs w:val="24"/>
          <w:rtl/>
          <w:lang/>
        </w:rPr>
        <w:t>دراسة بعنوان "ضمان الوصول إلى خدمات الطاقة الحديثة في المناطق الريفية من خلال استخدام تكنولوجيات الطاق</w:t>
      </w:r>
      <w:r w:rsidRPr="004C182F">
        <w:rPr>
          <w:rFonts w:asciiTheme="majorBidi" w:eastAsia="Times New Roman" w:hAnsiTheme="majorBidi" w:cstheme="majorBidi"/>
          <w:b/>
          <w:bCs/>
          <w:color w:val="212121"/>
          <w:sz w:val="24"/>
          <w:szCs w:val="24"/>
          <w:rtl/>
          <w:lang/>
        </w:rPr>
        <w:t>ة المتجددة - التجربة الهندية " تن</w:t>
      </w:r>
      <w:r w:rsidRPr="007F0180">
        <w:rPr>
          <w:rFonts w:asciiTheme="majorBidi" w:eastAsia="Times New Roman" w:hAnsiTheme="majorBidi" w:cstheme="majorBidi"/>
          <w:b/>
          <w:bCs/>
          <w:color w:val="212121"/>
          <w:sz w:val="24"/>
          <w:szCs w:val="24"/>
          <w:rtl/>
          <w:lang/>
        </w:rPr>
        <w:t>درج في إطار</w:t>
      </w:r>
      <w:r w:rsidRPr="004C182F">
        <w:rPr>
          <w:rFonts w:asciiTheme="majorBidi" w:eastAsia="Times New Roman" w:hAnsiTheme="majorBidi" w:cstheme="majorBidi"/>
          <w:b/>
          <w:bCs/>
          <w:color w:val="212121"/>
          <w:sz w:val="24"/>
          <w:szCs w:val="24"/>
          <w:rtl/>
          <w:lang/>
        </w:rPr>
        <w:t xml:space="preserve"> </w:t>
      </w:r>
      <w:r w:rsidRPr="007F0180">
        <w:rPr>
          <w:rFonts w:asciiTheme="majorBidi" w:eastAsia="Times New Roman" w:hAnsiTheme="majorBidi" w:cstheme="majorBidi"/>
          <w:b/>
          <w:bCs/>
          <w:color w:val="212121"/>
          <w:sz w:val="24"/>
          <w:szCs w:val="24"/>
          <w:rtl/>
          <w:lang/>
        </w:rPr>
        <w:t xml:space="preserve">مشروع الأمم المتحدة </w:t>
      </w:r>
      <w:r w:rsidRPr="004C182F">
        <w:rPr>
          <w:rFonts w:asciiTheme="majorBidi" w:eastAsia="Times New Roman" w:hAnsiTheme="majorBidi" w:cstheme="majorBidi"/>
          <w:b/>
          <w:bCs/>
          <w:color w:val="212121"/>
          <w:sz w:val="24"/>
          <w:szCs w:val="24"/>
          <w:rtl/>
          <w:lang/>
        </w:rPr>
        <w:t>لل</w:t>
      </w:r>
      <w:r w:rsidRPr="007F0180">
        <w:rPr>
          <w:rFonts w:asciiTheme="majorBidi" w:eastAsia="Times New Roman" w:hAnsiTheme="majorBidi" w:cstheme="majorBidi"/>
          <w:b/>
          <w:bCs/>
          <w:color w:val="212121"/>
          <w:sz w:val="24"/>
          <w:szCs w:val="24"/>
          <w:rtl/>
          <w:lang/>
        </w:rPr>
        <w:t xml:space="preserve">تنمية </w:t>
      </w:r>
      <w:r w:rsidRPr="004C182F">
        <w:rPr>
          <w:rFonts w:asciiTheme="majorBidi" w:eastAsia="Times New Roman" w:hAnsiTheme="majorBidi" w:cstheme="majorBidi"/>
          <w:b/>
          <w:bCs/>
          <w:color w:val="212121"/>
          <w:sz w:val="24"/>
          <w:szCs w:val="24"/>
          <w:rtl/>
          <w:lang/>
        </w:rPr>
        <w:t>المعنون</w:t>
      </w:r>
      <w:r w:rsidRPr="007F0180">
        <w:rPr>
          <w:rFonts w:asciiTheme="majorBidi" w:eastAsia="Times New Roman" w:hAnsiTheme="majorBidi" w:cstheme="majorBidi"/>
          <w:b/>
          <w:bCs/>
          <w:color w:val="212121"/>
          <w:sz w:val="24"/>
          <w:szCs w:val="24"/>
          <w:rtl/>
          <w:lang/>
        </w:rPr>
        <w:t xml:space="preserve">"بناء في تطوير التكنولوجيات الملائمة </w:t>
      </w:r>
    </w:p>
    <w:p w:rsidR="007F0180" w:rsidRPr="004C182F" w:rsidRDefault="007F0180" w:rsidP="004C18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
          <w:bCs/>
          <w:color w:val="212121"/>
          <w:sz w:val="24"/>
          <w:szCs w:val="24"/>
          <w:lang/>
        </w:rPr>
      </w:pPr>
      <w:r w:rsidRPr="007F0180">
        <w:rPr>
          <w:rFonts w:asciiTheme="majorBidi" w:eastAsia="Times New Roman" w:hAnsiTheme="majorBidi" w:cstheme="majorBidi"/>
          <w:b/>
          <w:bCs/>
          <w:color w:val="212121"/>
          <w:sz w:val="24"/>
          <w:szCs w:val="24"/>
          <w:rtl/>
          <w:lang/>
        </w:rPr>
        <w:t>الأخضر ل تحسين سبل العيش للمجتمعات الريفية في منطقة الإسكوا " ، و سوف يقام في</w:t>
      </w:r>
      <w:r w:rsidR="004C182F" w:rsidRPr="004C182F">
        <w:rPr>
          <w:rFonts w:asciiTheme="majorBidi" w:eastAsia="Times New Roman" w:hAnsiTheme="majorBidi" w:cstheme="majorBidi"/>
          <w:b/>
          <w:bCs/>
          <w:color w:val="212121"/>
          <w:sz w:val="24"/>
          <w:szCs w:val="24"/>
          <w:rtl/>
          <w:lang/>
        </w:rPr>
        <w:t xml:space="preserve"> 26-29 أكتوبر 2015 بيون ، الهند</w:t>
      </w:r>
      <w:r w:rsidRPr="007F0180">
        <w:rPr>
          <w:rFonts w:asciiTheme="majorBidi" w:eastAsia="Times New Roman" w:hAnsiTheme="majorBidi" w:cstheme="majorBidi"/>
          <w:b/>
          <w:bCs/>
          <w:color w:val="212121"/>
          <w:sz w:val="24"/>
          <w:szCs w:val="24"/>
          <w:rtl/>
          <w:lang/>
        </w:rPr>
        <w:t>.</w:t>
      </w:r>
    </w:p>
    <w:p w:rsidR="004C182F" w:rsidRPr="007F0180" w:rsidRDefault="004C182F" w:rsidP="004C18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
          <w:bCs/>
          <w:color w:val="212121"/>
          <w:sz w:val="24"/>
          <w:szCs w:val="24"/>
          <w:rtl/>
          <w:lang/>
        </w:rPr>
      </w:pPr>
    </w:p>
    <w:p w:rsidR="007F0180" w:rsidRPr="007F0180" w:rsidRDefault="007F0180" w:rsidP="007F0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
          <w:bCs/>
          <w:color w:val="212121"/>
          <w:sz w:val="24"/>
          <w:szCs w:val="24"/>
        </w:rPr>
      </w:pPr>
      <w:r w:rsidRPr="007F0180">
        <w:rPr>
          <w:rFonts w:asciiTheme="majorBidi" w:eastAsia="Times New Roman" w:hAnsiTheme="majorBidi" w:cstheme="majorBidi"/>
          <w:b/>
          <w:bCs/>
          <w:color w:val="212121"/>
          <w:sz w:val="24"/>
          <w:szCs w:val="24"/>
          <w:rtl/>
          <w:lang/>
        </w:rPr>
        <w:t xml:space="preserve">الهدف من هذه الجولة الدراسية هو تعزيز معرفة واضعي السياسات و صناع القرار </w:t>
      </w:r>
      <w:r w:rsidRPr="004C182F">
        <w:rPr>
          <w:rFonts w:asciiTheme="majorBidi" w:eastAsia="Times New Roman" w:hAnsiTheme="majorBidi" w:cstheme="majorBidi"/>
          <w:b/>
          <w:bCs/>
          <w:color w:val="212121"/>
          <w:sz w:val="24"/>
          <w:szCs w:val="24"/>
          <w:rtl/>
          <w:lang/>
        </w:rPr>
        <w:t>ب</w:t>
      </w:r>
      <w:r w:rsidRPr="007F0180">
        <w:rPr>
          <w:rFonts w:asciiTheme="majorBidi" w:eastAsia="Times New Roman" w:hAnsiTheme="majorBidi" w:cstheme="majorBidi"/>
          <w:b/>
          <w:bCs/>
          <w:color w:val="212121"/>
          <w:sz w:val="24"/>
          <w:szCs w:val="24"/>
          <w:rtl/>
          <w:lang/>
        </w:rPr>
        <w:t xml:space="preserve">السياسات </w:t>
      </w:r>
      <w:r w:rsidRPr="004C182F">
        <w:rPr>
          <w:rFonts w:asciiTheme="majorBidi" w:eastAsia="Times New Roman" w:hAnsiTheme="majorBidi" w:cstheme="majorBidi"/>
          <w:b/>
          <w:bCs/>
          <w:color w:val="212121"/>
          <w:sz w:val="24"/>
          <w:szCs w:val="24"/>
          <w:rtl/>
          <w:lang/>
        </w:rPr>
        <w:t>الملائمة</w:t>
      </w:r>
      <w:r w:rsidRPr="007F0180">
        <w:rPr>
          <w:rFonts w:asciiTheme="majorBidi" w:eastAsia="Times New Roman" w:hAnsiTheme="majorBidi" w:cstheme="majorBidi"/>
          <w:b/>
          <w:bCs/>
          <w:color w:val="212121"/>
          <w:sz w:val="24"/>
          <w:szCs w:val="24"/>
          <w:rtl/>
          <w:lang/>
        </w:rPr>
        <w:t xml:space="preserve">و بناء القدرات لاستخدام أدوات السياسة من أجل تمكين بيئة مواتية للاستثمار في التكنولوجيا الخضراء </w:t>
      </w:r>
      <w:r w:rsidRPr="004C182F">
        <w:rPr>
          <w:rFonts w:asciiTheme="majorBidi" w:eastAsia="Times New Roman" w:hAnsiTheme="majorBidi" w:cstheme="majorBidi"/>
          <w:b/>
          <w:bCs/>
          <w:color w:val="212121"/>
          <w:sz w:val="24"/>
          <w:szCs w:val="24"/>
          <w:rtl/>
          <w:lang/>
        </w:rPr>
        <w:t>الملائمة</w:t>
      </w:r>
      <w:r w:rsidRPr="007F0180">
        <w:rPr>
          <w:rFonts w:asciiTheme="majorBidi" w:eastAsia="Times New Roman" w:hAnsiTheme="majorBidi" w:cstheme="majorBidi"/>
          <w:b/>
          <w:bCs/>
          <w:color w:val="212121"/>
          <w:sz w:val="24"/>
          <w:szCs w:val="24"/>
          <w:rtl/>
          <w:lang/>
        </w:rPr>
        <w:t xml:space="preserve"> في المناطق الريفية في المنطقة</w:t>
      </w:r>
      <w:r w:rsidRPr="004C182F">
        <w:rPr>
          <w:rFonts w:asciiTheme="majorBidi" w:eastAsia="Times New Roman" w:hAnsiTheme="majorBidi" w:cstheme="majorBidi"/>
          <w:b/>
          <w:bCs/>
          <w:color w:val="212121"/>
          <w:sz w:val="24"/>
          <w:szCs w:val="24"/>
          <w:rtl/>
          <w:lang/>
        </w:rPr>
        <w:t>العربية</w:t>
      </w:r>
      <w:r w:rsidRPr="007F0180">
        <w:rPr>
          <w:rFonts w:asciiTheme="majorBidi" w:eastAsia="Times New Roman" w:hAnsiTheme="majorBidi" w:cstheme="majorBidi"/>
          <w:b/>
          <w:bCs/>
          <w:color w:val="212121"/>
          <w:sz w:val="24"/>
          <w:szCs w:val="24"/>
          <w:rtl/>
          <w:lang/>
        </w:rPr>
        <w:t>.</w:t>
      </w:r>
    </w:p>
    <w:p w:rsidR="007F0180" w:rsidRPr="004C182F" w:rsidRDefault="007F0180">
      <w:pPr>
        <w:rPr>
          <w:rFonts w:asciiTheme="majorBidi" w:hAnsiTheme="majorBidi" w:cstheme="majorBidi"/>
          <w:sz w:val="24"/>
          <w:szCs w:val="24"/>
        </w:rPr>
      </w:pPr>
    </w:p>
    <w:sectPr w:rsidR="007F0180" w:rsidRPr="004C182F" w:rsidSect="00787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563C"/>
    <w:rsid w:val="001832CD"/>
    <w:rsid w:val="00460B57"/>
    <w:rsid w:val="004C182F"/>
    <w:rsid w:val="007870E4"/>
    <w:rsid w:val="007F0180"/>
    <w:rsid w:val="0090563C"/>
    <w:rsid w:val="00A70B14"/>
    <w:rsid w:val="00AB2D20"/>
    <w:rsid w:val="00B849A8"/>
    <w:rsid w:val="00D17A36"/>
    <w:rsid w:val="00EA2219"/>
    <w:rsid w:val="00F77A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018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0754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1073</Characters>
  <Application>Microsoft Office Word</Application>
  <DocSecurity>0</DocSecurity>
  <Lines>26</Lines>
  <Paragraphs>17</Paragraphs>
  <ScaleCrop>false</ScaleCrop>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186079</dc:creator>
  <cp:lastModifiedBy>186079</cp:lastModifiedBy>
  <cp:revision>2</cp:revision>
  <dcterms:created xsi:type="dcterms:W3CDTF">2015-09-07T10:34:00Z</dcterms:created>
  <dcterms:modified xsi:type="dcterms:W3CDTF">2015-09-07T10:34:00Z</dcterms:modified>
</cp:coreProperties>
</file>